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5FAB" w14:textId="733B06FA" w:rsidR="007039B6" w:rsidRPr="007039B6" w:rsidRDefault="007039B6">
      <w:pPr>
        <w:rPr>
          <w:lang w:val="en-GB"/>
        </w:rPr>
      </w:pPr>
    </w:p>
    <w:p w14:paraId="7A1AEA21" w14:textId="40BCE714" w:rsidR="007039B6" w:rsidRPr="007039B6" w:rsidRDefault="007039B6" w:rsidP="007039B6">
      <w:pPr>
        <w:pBdr>
          <w:top w:val="single" w:sz="4" w:space="1" w:color="auto"/>
          <w:left w:val="single" w:sz="4" w:space="0" w:color="auto"/>
          <w:bottom w:val="single" w:sz="4" w:space="1" w:color="auto"/>
          <w:right w:val="single" w:sz="4" w:space="4" w:color="auto"/>
        </w:pBdr>
        <w:shd w:val="clear" w:color="auto" w:fill="DEDEDE" w:themeFill="accent6" w:themeFillShade="E6"/>
        <w:rPr>
          <w:rFonts w:asciiTheme="majorHAnsi" w:hAnsiTheme="majorHAnsi"/>
          <w:b/>
          <w:bCs/>
          <w:sz w:val="38"/>
          <w:szCs w:val="52"/>
          <w:lang w:val="en-GB"/>
        </w:rPr>
      </w:pPr>
      <w:r w:rsidRPr="007039B6">
        <w:rPr>
          <w:rFonts w:asciiTheme="majorHAnsi" w:hAnsiTheme="majorHAnsi"/>
          <w:b/>
          <w:bCs/>
          <w:sz w:val="38"/>
          <w:szCs w:val="52"/>
          <w:lang w:val="en-GB"/>
        </w:rPr>
        <w:t>Application: Additional Grant</w:t>
      </w:r>
    </w:p>
    <w:p w14:paraId="6D8B7794" w14:textId="23AC750C" w:rsidR="007039B6" w:rsidRDefault="007039B6">
      <w:pPr>
        <w:rPr>
          <w:lang w:val="en-GB"/>
        </w:rPr>
      </w:pPr>
    </w:p>
    <w:tbl>
      <w:tblPr>
        <w:tblW w:w="9796" w:type="dxa"/>
        <w:tblInd w:w="-20" w:type="dxa"/>
        <w:tblLayout w:type="fixed"/>
        <w:tblLook w:val="0000" w:firstRow="0" w:lastRow="0" w:firstColumn="0" w:lastColumn="0" w:noHBand="0" w:noVBand="0"/>
      </w:tblPr>
      <w:tblGrid>
        <w:gridCol w:w="4010"/>
        <w:gridCol w:w="5786"/>
      </w:tblGrid>
      <w:tr w:rsidR="007039B6" w:rsidRPr="00E31D50" w14:paraId="4EE83C20" w14:textId="77777777" w:rsidTr="002016E4">
        <w:trPr>
          <w:trHeight w:val="487"/>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CF11BD" w14:textId="78791606" w:rsidR="007039B6" w:rsidRPr="007039B6" w:rsidRDefault="007039B6" w:rsidP="007039B6">
            <w:pPr>
              <w:snapToGrid w:val="0"/>
              <w:rPr>
                <w:rFonts w:ascii="Montserrat" w:hAnsi="Montserrat"/>
                <w:b/>
                <w:sz w:val="32"/>
                <w:szCs w:val="32"/>
              </w:rPr>
            </w:pPr>
            <w:r w:rsidRPr="007039B6">
              <w:rPr>
                <w:rFonts w:ascii="Montserrat" w:hAnsi="Montserrat"/>
                <w:b/>
                <w:sz w:val="32"/>
                <w:szCs w:val="32"/>
              </w:rPr>
              <w:t>1</w:t>
            </w:r>
            <w:r>
              <w:rPr>
                <w:rFonts w:ascii="Montserrat" w:hAnsi="Montserrat"/>
                <w:b/>
                <w:sz w:val="32"/>
                <w:szCs w:val="32"/>
              </w:rPr>
              <w:t xml:space="preserve"> </w:t>
            </w:r>
            <w:r w:rsidRPr="007039B6">
              <w:rPr>
                <w:rFonts w:ascii="Montserrat" w:hAnsi="Montserrat"/>
                <w:b/>
                <w:sz w:val="32"/>
                <w:szCs w:val="32"/>
              </w:rPr>
              <w:t>Basic Information</w:t>
            </w:r>
          </w:p>
        </w:tc>
      </w:tr>
      <w:tr w:rsidR="007039B6" w:rsidRPr="00E31D50" w14:paraId="3F042D3C" w14:textId="77777777" w:rsidTr="002016E4">
        <w:trPr>
          <w:trHeight w:val="304"/>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E5787DE" w14:textId="04F44BE6" w:rsidR="007039B6" w:rsidRPr="00E31D50" w:rsidRDefault="007039B6" w:rsidP="002016E4">
            <w:pPr>
              <w:snapToGrid w:val="0"/>
              <w:rPr>
                <w:rFonts w:ascii="Montserrat" w:hAnsi="Montserrat"/>
                <w:b/>
                <w:lang w:val="en-GB"/>
              </w:rPr>
            </w:pPr>
            <w:r>
              <w:rPr>
                <w:rFonts w:ascii="Montserrat" w:hAnsi="Montserrat"/>
                <w:b/>
                <w:lang w:val="en-GB"/>
              </w:rPr>
              <w:t>Project</w:t>
            </w:r>
            <w:r w:rsidRPr="00E31D50">
              <w:rPr>
                <w:rFonts w:ascii="Montserrat" w:hAnsi="Montserrat"/>
                <w:b/>
                <w:lang w:val="en-GB"/>
              </w:rPr>
              <w:t xml:space="preserve"> information</w:t>
            </w:r>
          </w:p>
        </w:tc>
      </w:tr>
      <w:tr w:rsidR="007039B6" w:rsidRPr="00E31D50" w14:paraId="049A5D2F" w14:textId="77777777" w:rsidTr="002016E4">
        <w:trPr>
          <w:trHeight w:val="304"/>
        </w:trPr>
        <w:tc>
          <w:tcPr>
            <w:tcW w:w="4010" w:type="dxa"/>
            <w:tcBorders>
              <w:top w:val="single" w:sz="4" w:space="0" w:color="000000"/>
              <w:left w:val="single" w:sz="4" w:space="0" w:color="000000"/>
              <w:bottom w:val="single" w:sz="4" w:space="0" w:color="000000"/>
            </w:tcBorders>
          </w:tcPr>
          <w:p w14:paraId="1E482B9E" w14:textId="09BC7BAE" w:rsidR="007039B6" w:rsidRPr="00E31D50" w:rsidRDefault="007039B6" w:rsidP="002016E4">
            <w:pPr>
              <w:snapToGrid w:val="0"/>
              <w:rPr>
                <w:rFonts w:ascii="Spectral" w:hAnsi="Spectral"/>
                <w:lang w:val="en-GB"/>
              </w:rPr>
            </w:pPr>
            <w:r>
              <w:rPr>
                <w:rFonts w:ascii="Spectral" w:hAnsi="Spectral"/>
                <w:lang w:val="en-GB"/>
              </w:rPr>
              <w:t>DUF project case number</w:t>
            </w:r>
          </w:p>
        </w:tc>
        <w:tc>
          <w:tcPr>
            <w:tcW w:w="5786" w:type="dxa"/>
            <w:tcBorders>
              <w:top w:val="single" w:sz="4" w:space="0" w:color="000000"/>
              <w:left w:val="single" w:sz="4" w:space="0" w:color="000000"/>
              <w:bottom w:val="single" w:sz="4" w:space="0" w:color="000000"/>
              <w:right w:val="single" w:sz="4" w:space="0" w:color="000000"/>
            </w:tcBorders>
          </w:tcPr>
          <w:p w14:paraId="51BE178D" w14:textId="415C9404" w:rsidR="007039B6" w:rsidRPr="007039B6" w:rsidRDefault="007039B6" w:rsidP="002016E4">
            <w:pPr>
              <w:snapToGrid w:val="0"/>
              <w:rPr>
                <w:rFonts w:ascii="Spectral" w:hAnsi="Spectral"/>
                <w:i/>
                <w:iCs/>
              </w:rPr>
            </w:pPr>
            <w:r>
              <w:rPr>
                <w:rFonts w:ascii="Spectral" w:hAnsi="Spectral"/>
                <w:i/>
                <w:iCs/>
              </w:rPr>
              <w:t>IP-x-</w:t>
            </w:r>
            <w:proofErr w:type="spellStart"/>
            <w:r>
              <w:rPr>
                <w:rFonts w:ascii="Spectral" w:hAnsi="Spectral"/>
                <w:i/>
                <w:iCs/>
              </w:rPr>
              <w:t>xxxx</w:t>
            </w:r>
            <w:proofErr w:type="spellEnd"/>
            <w:r>
              <w:rPr>
                <w:rFonts w:ascii="Spectral" w:hAnsi="Spectral"/>
                <w:i/>
                <w:iCs/>
              </w:rPr>
              <w:t>-</w:t>
            </w:r>
            <w:proofErr w:type="spellStart"/>
            <w:r>
              <w:rPr>
                <w:rFonts w:ascii="Spectral" w:hAnsi="Spectral"/>
                <w:i/>
                <w:iCs/>
              </w:rPr>
              <w:t>xxxx</w:t>
            </w:r>
            <w:proofErr w:type="spellEnd"/>
            <w:r>
              <w:rPr>
                <w:rFonts w:ascii="Spectral" w:hAnsi="Spectral"/>
                <w:i/>
                <w:iCs/>
              </w:rPr>
              <w:t xml:space="preserve"> </w:t>
            </w:r>
          </w:p>
        </w:tc>
      </w:tr>
      <w:tr w:rsidR="007039B6" w:rsidRPr="003A4994" w14:paraId="68EF2D2C" w14:textId="77777777" w:rsidTr="002016E4">
        <w:trPr>
          <w:trHeight w:val="304"/>
        </w:trPr>
        <w:tc>
          <w:tcPr>
            <w:tcW w:w="4010" w:type="dxa"/>
            <w:tcBorders>
              <w:top w:val="single" w:sz="4" w:space="0" w:color="000000"/>
              <w:left w:val="single" w:sz="4" w:space="0" w:color="000000"/>
              <w:bottom w:val="single" w:sz="4" w:space="0" w:color="000000"/>
            </w:tcBorders>
          </w:tcPr>
          <w:p w14:paraId="30F58933" w14:textId="77777777" w:rsidR="007039B6" w:rsidRPr="00E31D50" w:rsidRDefault="007039B6" w:rsidP="002016E4">
            <w:pPr>
              <w:snapToGrid w:val="0"/>
              <w:rPr>
                <w:rFonts w:ascii="Spectral" w:hAnsi="Spectral"/>
                <w:lang w:val="en-GB"/>
              </w:rPr>
            </w:pPr>
            <w:r w:rsidRPr="00E31D50">
              <w:rPr>
                <w:rFonts w:ascii="Spectral" w:hAnsi="Spectral"/>
                <w:lang w:val="en-GB"/>
              </w:rPr>
              <w:t>Applying DUF member organisation(s)</w:t>
            </w:r>
          </w:p>
        </w:tc>
        <w:tc>
          <w:tcPr>
            <w:tcW w:w="5786" w:type="dxa"/>
            <w:tcBorders>
              <w:top w:val="single" w:sz="4" w:space="0" w:color="000000"/>
              <w:left w:val="single" w:sz="4" w:space="0" w:color="000000"/>
              <w:bottom w:val="single" w:sz="4" w:space="0" w:color="000000"/>
              <w:right w:val="single" w:sz="4" w:space="0" w:color="000000"/>
            </w:tcBorders>
          </w:tcPr>
          <w:p w14:paraId="569D3B0C" w14:textId="77777777" w:rsidR="007039B6" w:rsidRPr="00E31D50" w:rsidRDefault="007039B6" w:rsidP="002016E4">
            <w:pPr>
              <w:snapToGrid w:val="0"/>
              <w:rPr>
                <w:rFonts w:ascii="Spectral" w:hAnsi="Spectral"/>
                <w:lang w:val="en-GB"/>
              </w:rPr>
            </w:pPr>
          </w:p>
        </w:tc>
      </w:tr>
      <w:tr w:rsidR="007039B6" w:rsidRPr="003A4994" w14:paraId="27D5BE7C" w14:textId="77777777" w:rsidTr="002016E4">
        <w:trPr>
          <w:trHeight w:val="304"/>
        </w:trPr>
        <w:tc>
          <w:tcPr>
            <w:tcW w:w="4010" w:type="dxa"/>
            <w:tcBorders>
              <w:top w:val="single" w:sz="4" w:space="0" w:color="000000"/>
              <w:left w:val="single" w:sz="4" w:space="0" w:color="000000"/>
              <w:bottom w:val="single" w:sz="4" w:space="0" w:color="000000"/>
            </w:tcBorders>
          </w:tcPr>
          <w:p w14:paraId="3AA4EDD1" w14:textId="77777777" w:rsidR="007039B6" w:rsidRPr="00E31D50" w:rsidRDefault="007039B6" w:rsidP="002016E4">
            <w:pPr>
              <w:snapToGrid w:val="0"/>
              <w:rPr>
                <w:rFonts w:ascii="Spectral" w:hAnsi="Spectral"/>
                <w:lang w:val="en-GB"/>
              </w:rPr>
            </w:pPr>
            <w:r>
              <w:rPr>
                <w:rFonts w:ascii="Spectral" w:hAnsi="Spectral"/>
                <w:lang w:val="en-GB"/>
              </w:rPr>
              <w:t>Name of Danish project group</w:t>
            </w:r>
          </w:p>
        </w:tc>
        <w:tc>
          <w:tcPr>
            <w:tcW w:w="5786" w:type="dxa"/>
            <w:tcBorders>
              <w:top w:val="single" w:sz="4" w:space="0" w:color="000000"/>
              <w:left w:val="single" w:sz="4" w:space="0" w:color="000000"/>
              <w:bottom w:val="single" w:sz="4" w:space="0" w:color="000000"/>
              <w:right w:val="single" w:sz="4" w:space="0" w:color="000000"/>
            </w:tcBorders>
          </w:tcPr>
          <w:p w14:paraId="644435ED" w14:textId="77777777" w:rsidR="007039B6" w:rsidRPr="00E31D50" w:rsidRDefault="007039B6" w:rsidP="002016E4">
            <w:pPr>
              <w:snapToGrid w:val="0"/>
              <w:rPr>
                <w:rFonts w:ascii="Spectral" w:hAnsi="Spectral"/>
                <w:lang w:val="en-GB"/>
              </w:rPr>
            </w:pPr>
          </w:p>
        </w:tc>
      </w:tr>
      <w:tr w:rsidR="007039B6" w:rsidRPr="00E31D50" w14:paraId="2DD4BBA7" w14:textId="77777777" w:rsidTr="002016E4">
        <w:trPr>
          <w:trHeight w:val="304"/>
        </w:trPr>
        <w:tc>
          <w:tcPr>
            <w:tcW w:w="4010" w:type="dxa"/>
            <w:tcBorders>
              <w:top w:val="single" w:sz="4" w:space="0" w:color="000000"/>
              <w:left w:val="single" w:sz="4" w:space="0" w:color="000000"/>
              <w:bottom w:val="single" w:sz="4" w:space="0" w:color="000000"/>
            </w:tcBorders>
          </w:tcPr>
          <w:p w14:paraId="4DF9586A" w14:textId="77777777" w:rsidR="007039B6" w:rsidRPr="00E31D50" w:rsidRDefault="007039B6" w:rsidP="002016E4">
            <w:pPr>
              <w:snapToGrid w:val="0"/>
              <w:rPr>
                <w:rFonts w:ascii="Spectral" w:hAnsi="Spectral"/>
                <w:lang w:val="en-GB"/>
              </w:rPr>
            </w:pPr>
            <w:r w:rsidRPr="00E31D50">
              <w:rPr>
                <w:rFonts w:ascii="Spectral" w:hAnsi="Spectral"/>
                <w:lang w:val="en-GB"/>
              </w:rPr>
              <w:t>Partner organisation(s)</w:t>
            </w:r>
          </w:p>
        </w:tc>
        <w:tc>
          <w:tcPr>
            <w:tcW w:w="5786" w:type="dxa"/>
            <w:tcBorders>
              <w:top w:val="single" w:sz="4" w:space="0" w:color="000000"/>
              <w:left w:val="single" w:sz="4" w:space="0" w:color="000000"/>
              <w:bottom w:val="single" w:sz="4" w:space="0" w:color="000000"/>
              <w:right w:val="single" w:sz="4" w:space="0" w:color="000000"/>
            </w:tcBorders>
          </w:tcPr>
          <w:p w14:paraId="71C1AB47" w14:textId="77777777" w:rsidR="007039B6" w:rsidRPr="00E31D50" w:rsidRDefault="007039B6" w:rsidP="002016E4">
            <w:pPr>
              <w:snapToGrid w:val="0"/>
              <w:rPr>
                <w:rFonts w:ascii="Spectral" w:hAnsi="Spectral"/>
              </w:rPr>
            </w:pPr>
          </w:p>
        </w:tc>
      </w:tr>
      <w:tr w:rsidR="007039B6" w:rsidRPr="00E31D50" w14:paraId="4AE8F89A" w14:textId="77777777" w:rsidTr="002016E4">
        <w:trPr>
          <w:trHeight w:val="304"/>
        </w:trPr>
        <w:tc>
          <w:tcPr>
            <w:tcW w:w="4010" w:type="dxa"/>
            <w:tcBorders>
              <w:top w:val="single" w:sz="4" w:space="0" w:color="000000"/>
              <w:left w:val="single" w:sz="4" w:space="0" w:color="000000"/>
              <w:bottom w:val="single" w:sz="4" w:space="0" w:color="000000"/>
            </w:tcBorders>
          </w:tcPr>
          <w:p w14:paraId="552FCF0E" w14:textId="1A1F523D" w:rsidR="007039B6" w:rsidRPr="00E31D50" w:rsidRDefault="007039B6" w:rsidP="002016E4">
            <w:pPr>
              <w:snapToGrid w:val="0"/>
              <w:rPr>
                <w:rFonts w:ascii="Spectral" w:hAnsi="Spectral"/>
                <w:lang w:val="en-GB"/>
              </w:rPr>
            </w:pPr>
            <w:r>
              <w:rPr>
                <w:rFonts w:ascii="Spectral" w:hAnsi="Spectral"/>
                <w:lang w:val="en-GB"/>
              </w:rPr>
              <w:t>Date</w:t>
            </w:r>
          </w:p>
        </w:tc>
        <w:tc>
          <w:tcPr>
            <w:tcW w:w="5786" w:type="dxa"/>
            <w:tcBorders>
              <w:top w:val="single" w:sz="4" w:space="0" w:color="000000"/>
              <w:left w:val="single" w:sz="4" w:space="0" w:color="000000"/>
              <w:bottom w:val="single" w:sz="4" w:space="0" w:color="000000"/>
              <w:right w:val="single" w:sz="4" w:space="0" w:color="000000"/>
            </w:tcBorders>
          </w:tcPr>
          <w:p w14:paraId="262740AD" w14:textId="77777777" w:rsidR="007039B6" w:rsidRPr="00E31D50" w:rsidRDefault="007039B6" w:rsidP="002016E4">
            <w:pPr>
              <w:snapToGrid w:val="0"/>
              <w:rPr>
                <w:rFonts w:ascii="Spectral" w:hAnsi="Spectral"/>
              </w:rPr>
            </w:pPr>
          </w:p>
        </w:tc>
      </w:tr>
      <w:tr w:rsidR="007039B6" w:rsidRPr="007039B6" w14:paraId="30F8F6EB" w14:textId="77777777" w:rsidTr="002016E4">
        <w:trPr>
          <w:trHeight w:val="304"/>
        </w:trPr>
        <w:tc>
          <w:tcPr>
            <w:tcW w:w="4010" w:type="dxa"/>
            <w:tcBorders>
              <w:top w:val="single" w:sz="4" w:space="0" w:color="000000"/>
              <w:left w:val="single" w:sz="4" w:space="0" w:color="000000"/>
              <w:bottom w:val="single" w:sz="4" w:space="0" w:color="000000"/>
            </w:tcBorders>
          </w:tcPr>
          <w:p w14:paraId="6695F7EC" w14:textId="216C6B9B" w:rsidR="007039B6" w:rsidRPr="00E31D50" w:rsidRDefault="007039B6" w:rsidP="002016E4">
            <w:pPr>
              <w:snapToGrid w:val="0"/>
              <w:rPr>
                <w:rFonts w:ascii="Spectral" w:hAnsi="Spectral"/>
                <w:lang w:val="en-GB"/>
              </w:rPr>
            </w:pPr>
            <w:r w:rsidRPr="00E31D50">
              <w:rPr>
                <w:rFonts w:ascii="Spectral" w:hAnsi="Spectral"/>
                <w:lang w:val="en-GB"/>
              </w:rPr>
              <w:t>Amount applied for</w:t>
            </w:r>
          </w:p>
        </w:tc>
        <w:tc>
          <w:tcPr>
            <w:tcW w:w="5786" w:type="dxa"/>
            <w:tcBorders>
              <w:top w:val="single" w:sz="4" w:space="0" w:color="000000"/>
              <w:left w:val="single" w:sz="4" w:space="0" w:color="000000"/>
              <w:bottom w:val="single" w:sz="4" w:space="0" w:color="000000"/>
              <w:right w:val="single" w:sz="4" w:space="0" w:color="000000"/>
            </w:tcBorders>
          </w:tcPr>
          <w:p w14:paraId="2254F99E" w14:textId="77777777" w:rsidR="007039B6" w:rsidRPr="007039B6" w:rsidRDefault="007039B6" w:rsidP="002016E4">
            <w:pPr>
              <w:snapToGrid w:val="0"/>
              <w:rPr>
                <w:rFonts w:ascii="Spectral" w:hAnsi="Spectral"/>
                <w:lang w:val="en-US"/>
              </w:rPr>
            </w:pPr>
          </w:p>
        </w:tc>
      </w:tr>
      <w:tr w:rsidR="007039B6" w:rsidRPr="003A4994" w14:paraId="28369266" w14:textId="77777777" w:rsidTr="002016E4">
        <w:trPr>
          <w:trHeight w:val="304"/>
        </w:trPr>
        <w:tc>
          <w:tcPr>
            <w:tcW w:w="4010" w:type="dxa"/>
            <w:tcBorders>
              <w:top w:val="single" w:sz="4" w:space="0" w:color="000000"/>
              <w:left w:val="single" w:sz="4" w:space="0" w:color="000000"/>
              <w:bottom w:val="single" w:sz="4" w:space="0" w:color="000000"/>
            </w:tcBorders>
          </w:tcPr>
          <w:p w14:paraId="5A256B03" w14:textId="0FDAC4C9" w:rsidR="007039B6" w:rsidRPr="00E31D50" w:rsidRDefault="007039B6" w:rsidP="002016E4">
            <w:pPr>
              <w:snapToGrid w:val="0"/>
              <w:rPr>
                <w:rFonts w:ascii="Spectral" w:hAnsi="Spectral"/>
                <w:lang w:val="en-GB"/>
              </w:rPr>
            </w:pPr>
            <w:r w:rsidRPr="00E31D50">
              <w:rPr>
                <w:rFonts w:ascii="Spectral" w:hAnsi="Spectral"/>
                <w:lang w:val="en-GB"/>
              </w:rPr>
              <w:t xml:space="preserve">Amount </w:t>
            </w:r>
            <w:r>
              <w:rPr>
                <w:rFonts w:ascii="Spectral" w:hAnsi="Spectral"/>
                <w:lang w:val="en-GB"/>
              </w:rPr>
              <w:t>of original grant from DUF</w:t>
            </w:r>
          </w:p>
        </w:tc>
        <w:tc>
          <w:tcPr>
            <w:tcW w:w="5786" w:type="dxa"/>
            <w:tcBorders>
              <w:top w:val="single" w:sz="4" w:space="0" w:color="000000"/>
              <w:left w:val="single" w:sz="4" w:space="0" w:color="000000"/>
              <w:bottom w:val="single" w:sz="4" w:space="0" w:color="000000"/>
              <w:right w:val="single" w:sz="4" w:space="0" w:color="000000"/>
            </w:tcBorders>
          </w:tcPr>
          <w:p w14:paraId="68874387" w14:textId="77777777" w:rsidR="007039B6" w:rsidRPr="00E31D50" w:rsidRDefault="007039B6" w:rsidP="002016E4">
            <w:pPr>
              <w:snapToGrid w:val="0"/>
              <w:rPr>
                <w:rFonts w:ascii="Spectral" w:hAnsi="Spectral"/>
                <w:lang w:val="en-US"/>
              </w:rPr>
            </w:pPr>
          </w:p>
        </w:tc>
      </w:tr>
    </w:tbl>
    <w:p w14:paraId="2A130AA7" w14:textId="378C7279" w:rsidR="007039B6" w:rsidRPr="007039B6" w:rsidRDefault="007039B6">
      <w:pPr>
        <w:rPr>
          <w:lang w:val="en-US"/>
        </w:rPr>
      </w:pPr>
    </w:p>
    <w:p w14:paraId="22106294" w14:textId="584ED5D8" w:rsidR="007039B6" w:rsidRPr="007039B6" w:rsidRDefault="007039B6" w:rsidP="00C92A4B">
      <w:pPr>
        <w:pBdr>
          <w:top w:val="single" w:sz="4" w:space="1" w:color="auto"/>
          <w:left w:val="single" w:sz="4" w:space="1" w:color="auto"/>
          <w:bottom w:val="single" w:sz="4" w:space="1" w:color="auto"/>
          <w:right w:val="single" w:sz="4" w:space="4" w:color="auto"/>
        </w:pBdr>
        <w:shd w:val="clear" w:color="auto" w:fill="DEDEDE" w:themeFill="accent6" w:themeFillShade="E6"/>
        <w:rPr>
          <w:rFonts w:asciiTheme="majorHAnsi" w:hAnsiTheme="majorHAnsi"/>
          <w:b/>
          <w:bCs/>
          <w:sz w:val="32"/>
          <w:szCs w:val="32"/>
          <w:lang w:val="en-GB"/>
        </w:rPr>
      </w:pPr>
      <w:r w:rsidRPr="007039B6">
        <w:rPr>
          <w:rFonts w:asciiTheme="majorHAnsi" w:hAnsiTheme="majorHAnsi"/>
          <w:b/>
          <w:bCs/>
          <w:sz w:val="32"/>
          <w:szCs w:val="32"/>
          <w:lang w:val="en-GB"/>
        </w:rPr>
        <w:t>2 Justification for applying</w:t>
      </w:r>
    </w:p>
    <w:p w14:paraId="0A00DD65" w14:textId="77777777" w:rsidR="007039B6" w:rsidRPr="007039B6" w:rsidRDefault="007039B6">
      <w:pPr>
        <w:rPr>
          <w:lang w:val="en-GB"/>
        </w:rPr>
      </w:pPr>
    </w:p>
    <w:p w14:paraId="4C741BBC" w14:textId="135700E3" w:rsidR="00374D39" w:rsidRPr="007039B6" w:rsidRDefault="00C92A4B" w:rsidP="001A7973">
      <w:pPr>
        <w:shd w:val="clear" w:color="auto" w:fill="DEDEDE" w:themeFill="accent6" w:themeFillShade="E6"/>
        <w:autoSpaceDE w:val="0"/>
        <w:autoSpaceDN w:val="0"/>
        <w:adjustRightInd w:val="0"/>
        <w:spacing w:line="240" w:lineRule="auto"/>
        <w:rPr>
          <w:rFonts w:ascii="Spectral" w:hAnsi="Spectral" w:cs="Verdana-Bold"/>
          <w:b/>
          <w:bCs/>
          <w:lang w:val="en-GB" w:eastAsia="da-DK"/>
        </w:rPr>
      </w:pPr>
      <w:r>
        <w:rPr>
          <w:rFonts w:ascii="Spectral" w:hAnsi="Spectral" w:cs="Verdana-Bold"/>
          <w:b/>
          <w:bCs/>
          <w:lang w:val="en-GB" w:eastAsia="da-DK"/>
        </w:rPr>
        <w:t xml:space="preserve">2.1 </w:t>
      </w:r>
      <w:r w:rsidR="00374D39" w:rsidRPr="007039B6">
        <w:rPr>
          <w:rFonts w:ascii="Spectral" w:hAnsi="Spectral" w:cs="Verdana-Bold"/>
          <w:b/>
          <w:bCs/>
          <w:lang w:val="en-GB" w:eastAsia="da-DK"/>
        </w:rPr>
        <w:t>Justification for applying</w:t>
      </w:r>
    </w:p>
    <w:p w14:paraId="1D58E612" w14:textId="77777777" w:rsidR="00374D39" w:rsidRPr="007039B6" w:rsidRDefault="00374D39" w:rsidP="00374D39">
      <w:pPr>
        <w:rPr>
          <w:rFonts w:ascii="Spectral" w:hAnsi="Spectral"/>
          <w:lang w:val="en-GB"/>
        </w:rPr>
      </w:pPr>
    </w:p>
    <w:p w14:paraId="2B7C668A" w14:textId="77777777" w:rsidR="00374D39" w:rsidRPr="007039B6" w:rsidRDefault="00374D39" w:rsidP="00374D39">
      <w:pPr>
        <w:rPr>
          <w:rFonts w:ascii="Spectral" w:hAnsi="Spectral"/>
          <w:lang w:val="en-GB"/>
        </w:rPr>
      </w:pPr>
    </w:p>
    <w:p w14:paraId="5E767527" w14:textId="0BC9CEDF" w:rsidR="00374D39" w:rsidRPr="007039B6" w:rsidRDefault="00C92A4B" w:rsidP="001A7973">
      <w:pPr>
        <w:shd w:val="clear" w:color="auto" w:fill="DEDEDE" w:themeFill="accent6" w:themeFillShade="E6"/>
        <w:rPr>
          <w:rFonts w:ascii="Spectral" w:hAnsi="Spectral"/>
          <w:b/>
          <w:lang w:val="en-GB"/>
        </w:rPr>
      </w:pPr>
      <w:r>
        <w:rPr>
          <w:rFonts w:ascii="Spectral" w:hAnsi="Spectral"/>
          <w:b/>
          <w:lang w:val="en-GB"/>
        </w:rPr>
        <w:t xml:space="preserve">2.2 </w:t>
      </w:r>
      <w:r w:rsidR="00374D39" w:rsidRPr="007039B6">
        <w:rPr>
          <w:rFonts w:ascii="Spectral" w:hAnsi="Spectral"/>
          <w:b/>
          <w:lang w:val="en-GB"/>
        </w:rPr>
        <w:t>The additional grant is to cover the following expenses</w:t>
      </w:r>
    </w:p>
    <w:p w14:paraId="775278A6" w14:textId="77777777" w:rsidR="00374D39" w:rsidRPr="007039B6" w:rsidRDefault="00374D39" w:rsidP="00374D39">
      <w:pPr>
        <w:rPr>
          <w:rFonts w:ascii="Spectral" w:hAnsi="Spectral"/>
          <w:lang w:val="en-GB"/>
        </w:rPr>
      </w:pPr>
    </w:p>
    <w:p w14:paraId="31EB7DDE" w14:textId="77777777" w:rsidR="00374D39" w:rsidRPr="007039B6" w:rsidRDefault="00374D39" w:rsidP="00374D39">
      <w:pPr>
        <w:rPr>
          <w:rFonts w:ascii="Spectral" w:hAnsi="Spectral"/>
          <w:lang w:val="en-GB"/>
        </w:rPr>
      </w:pPr>
    </w:p>
    <w:p w14:paraId="32486BC4" w14:textId="5A6E55F3" w:rsidR="00374D39" w:rsidRPr="007039B6" w:rsidRDefault="00C92A4B" w:rsidP="001A7973">
      <w:pPr>
        <w:shd w:val="clear" w:color="auto" w:fill="DEDEDE" w:themeFill="accent6" w:themeFillShade="E6"/>
        <w:rPr>
          <w:rFonts w:ascii="Spectral" w:hAnsi="Spectral"/>
          <w:b/>
          <w:lang w:val="en-GB"/>
        </w:rPr>
      </w:pPr>
      <w:r>
        <w:rPr>
          <w:rFonts w:ascii="Spectral" w:hAnsi="Spectral"/>
          <w:b/>
          <w:lang w:val="en-GB"/>
        </w:rPr>
        <w:t xml:space="preserve">2.3 </w:t>
      </w:r>
      <w:r w:rsidR="00374D39" w:rsidRPr="007039B6">
        <w:rPr>
          <w:rFonts w:ascii="Spectral" w:hAnsi="Spectral"/>
          <w:b/>
          <w:lang w:val="en-GB"/>
        </w:rPr>
        <w:t>How do you intend to take precautions in the future to avoid similar situations?</w:t>
      </w:r>
    </w:p>
    <w:p w14:paraId="1F5B07EF" w14:textId="581202A6" w:rsidR="00374D39" w:rsidRDefault="00374D39" w:rsidP="00374D39">
      <w:pPr>
        <w:rPr>
          <w:rFonts w:ascii="Spectral" w:hAnsi="Spectral"/>
          <w:lang w:val="en-GB"/>
        </w:rPr>
      </w:pPr>
    </w:p>
    <w:p w14:paraId="45FC78A4" w14:textId="77777777" w:rsidR="00140554" w:rsidRPr="007039B6" w:rsidRDefault="00140554" w:rsidP="00374D39">
      <w:pPr>
        <w:rPr>
          <w:rFonts w:ascii="Spectral" w:hAnsi="Spectral"/>
          <w:lang w:val="en-GB"/>
        </w:rPr>
      </w:pPr>
    </w:p>
    <w:p w14:paraId="5CB6D94D" w14:textId="01E85716" w:rsidR="00C92A4B" w:rsidRPr="00C92A4B" w:rsidRDefault="00C92A4B" w:rsidP="001A7973">
      <w:pPr>
        <w:shd w:val="clear" w:color="auto" w:fill="DEDEDE" w:themeFill="accent6" w:themeFillShade="E6"/>
        <w:spacing w:before="120"/>
        <w:rPr>
          <w:rFonts w:ascii="Spectral" w:hAnsi="Spectral"/>
          <w:b/>
          <w:bCs/>
          <w:lang w:val="en-GB"/>
        </w:rPr>
      </w:pPr>
      <w:r w:rsidRPr="00C92A4B">
        <w:rPr>
          <w:rFonts w:ascii="Spectral" w:hAnsi="Spectral"/>
          <w:b/>
          <w:bCs/>
          <w:lang w:val="en-GB"/>
        </w:rPr>
        <w:t xml:space="preserve">2.4 Classification of expenses </w:t>
      </w:r>
    </w:p>
    <w:p w14:paraId="2DB6F039" w14:textId="2530D061" w:rsidR="00374D39" w:rsidRDefault="00374D39" w:rsidP="00374D39">
      <w:pPr>
        <w:spacing w:before="120"/>
        <w:rPr>
          <w:rFonts w:ascii="Spectral" w:hAnsi="Spectral"/>
          <w:lang w:val="en-GB"/>
        </w:rPr>
      </w:pPr>
      <w:r w:rsidRPr="007039B6">
        <w:rPr>
          <w:rFonts w:ascii="Spectral" w:hAnsi="Spectral"/>
          <w:lang w:val="en-GB"/>
        </w:rPr>
        <w:t>If the additional grant is approved, the expenses will be classified under the following accounts, please also confer with the attached budget:</w:t>
      </w:r>
    </w:p>
    <w:p w14:paraId="1DF5643A" w14:textId="77777777" w:rsidR="00C92A4B" w:rsidRDefault="00C92A4B" w:rsidP="00374D39">
      <w:pPr>
        <w:spacing w:before="120"/>
        <w:rPr>
          <w:rFonts w:ascii="Spectral" w:hAnsi="Spectral"/>
          <w:lang w:val="en-GB"/>
        </w:rPr>
      </w:pPr>
    </w:p>
    <w:tbl>
      <w:tblPr>
        <w:tblStyle w:val="Tabel-Gitter"/>
        <w:tblW w:w="0" w:type="auto"/>
        <w:tblLook w:val="04A0" w:firstRow="1" w:lastRow="0" w:firstColumn="1" w:lastColumn="0" w:noHBand="0" w:noVBand="1"/>
      </w:tblPr>
      <w:tblGrid>
        <w:gridCol w:w="4814"/>
        <w:gridCol w:w="4815"/>
      </w:tblGrid>
      <w:tr w:rsidR="00C92A4B" w14:paraId="325F44A4" w14:textId="77777777" w:rsidTr="00C92A4B">
        <w:tc>
          <w:tcPr>
            <w:tcW w:w="4814" w:type="dxa"/>
          </w:tcPr>
          <w:p w14:paraId="138BDB11" w14:textId="77777777" w:rsidR="00C92A4B" w:rsidRDefault="00C92A4B" w:rsidP="00374D39">
            <w:pPr>
              <w:spacing w:before="120"/>
              <w:rPr>
                <w:rFonts w:ascii="Spectral" w:hAnsi="Spectral"/>
                <w:lang w:val="en-GB"/>
              </w:rPr>
            </w:pPr>
          </w:p>
        </w:tc>
        <w:tc>
          <w:tcPr>
            <w:tcW w:w="4815" w:type="dxa"/>
          </w:tcPr>
          <w:p w14:paraId="775FD445" w14:textId="051DEA95" w:rsidR="00C92A4B" w:rsidRPr="00C92A4B" w:rsidRDefault="00C92A4B" w:rsidP="00374D39">
            <w:pPr>
              <w:spacing w:before="120"/>
              <w:rPr>
                <w:rFonts w:ascii="Spectral" w:hAnsi="Spectral"/>
                <w:b/>
                <w:bCs/>
                <w:lang w:val="en-GB"/>
              </w:rPr>
            </w:pPr>
            <w:r w:rsidRPr="00C92A4B">
              <w:rPr>
                <w:rFonts w:ascii="Spectral" w:hAnsi="Spectral"/>
                <w:b/>
                <w:bCs/>
                <w:lang w:val="en-GB"/>
              </w:rPr>
              <w:t>Amount in DKK:</w:t>
            </w:r>
          </w:p>
        </w:tc>
      </w:tr>
      <w:tr w:rsidR="00C92A4B" w14:paraId="5176B89A" w14:textId="77777777" w:rsidTr="00C92A4B">
        <w:tc>
          <w:tcPr>
            <w:tcW w:w="4814" w:type="dxa"/>
          </w:tcPr>
          <w:p w14:paraId="0BD91EE0" w14:textId="2F2FCB0E" w:rsidR="00C92A4B" w:rsidRDefault="00C92A4B" w:rsidP="00374D39">
            <w:pPr>
              <w:spacing w:before="120"/>
              <w:rPr>
                <w:rFonts w:ascii="Spectral" w:hAnsi="Spectral"/>
                <w:lang w:val="en-GB"/>
              </w:rPr>
            </w:pPr>
            <w:r>
              <w:rPr>
                <w:rFonts w:ascii="Spectral" w:hAnsi="Spectral"/>
                <w:lang w:val="en-GB"/>
              </w:rPr>
              <w:t>Project support</w:t>
            </w:r>
          </w:p>
        </w:tc>
        <w:tc>
          <w:tcPr>
            <w:tcW w:w="4815" w:type="dxa"/>
          </w:tcPr>
          <w:p w14:paraId="23821BF1" w14:textId="77777777" w:rsidR="00C92A4B" w:rsidRDefault="00C92A4B" w:rsidP="00374D39">
            <w:pPr>
              <w:spacing w:before="120"/>
              <w:rPr>
                <w:rFonts w:ascii="Spectral" w:hAnsi="Spectral"/>
                <w:lang w:val="en-GB"/>
              </w:rPr>
            </w:pPr>
          </w:p>
        </w:tc>
      </w:tr>
      <w:tr w:rsidR="00C92A4B" w14:paraId="0E0F963F" w14:textId="77777777" w:rsidTr="00C92A4B">
        <w:tc>
          <w:tcPr>
            <w:tcW w:w="4814" w:type="dxa"/>
          </w:tcPr>
          <w:p w14:paraId="5294D3CC" w14:textId="5B31F387" w:rsidR="00C92A4B" w:rsidRDefault="00C92A4B" w:rsidP="00374D39">
            <w:pPr>
              <w:spacing w:before="120"/>
              <w:rPr>
                <w:rFonts w:ascii="Spectral" w:hAnsi="Spectral"/>
                <w:lang w:val="en-GB"/>
              </w:rPr>
            </w:pPr>
            <w:r>
              <w:rPr>
                <w:rFonts w:ascii="Spectral" w:hAnsi="Spectral"/>
                <w:lang w:val="en-GB"/>
              </w:rPr>
              <w:t>Audit</w:t>
            </w:r>
          </w:p>
        </w:tc>
        <w:tc>
          <w:tcPr>
            <w:tcW w:w="4815" w:type="dxa"/>
          </w:tcPr>
          <w:p w14:paraId="328E0982" w14:textId="77777777" w:rsidR="00C92A4B" w:rsidRDefault="00C92A4B" w:rsidP="00374D39">
            <w:pPr>
              <w:spacing w:before="120"/>
              <w:rPr>
                <w:rFonts w:ascii="Spectral" w:hAnsi="Spectral"/>
                <w:lang w:val="en-GB"/>
              </w:rPr>
            </w:pPr>
          </w:p>
        </w:tc>
      </w:tr>
      <w:tr w:rsidR="00C92A4B" w14:paraId="6CA78B97" w14:textId="77777777" w:rsidTr="00C92A4B">
        <w:tc>
          <w:tcPr>
            <w:tcW w:w="4814" w:type="dxa"/>
          </w:tcPr>
          <w:p w14:paraId="0703B672" w14:textId="61F43BAD" w:rsidR="00C92A4B" w:rsidRDefault="00C92A4B" w:rsidP="00374D39">
            <w:pPr>
              <w:spacing w:before="120"/>
              <w:rPr>
                <w:rFonts w:ascii="Spectral" w:hAnsi="Spectral"/>
                <w:lang w:val="en-GB"/>
              </w:rPr>
            </w:pPr>
            <w:r>
              <w:rPr>
                <w:rFonts w:ascii="Spectral" w:hAnsi="Spectral"/>
                <w:lang w:val="en-GB"/>
              </w:rPr>
              <w:t>Administration in Denmark</w:t>
            </w:r>
          </w:p>
        </w:tc>
        <w:tc>
          <w:tcPr>
            <w:tcW w:w="4815" w:type="dxa"/>
          </w:tcPr>
          <w:p w14:paraId="347AF8CC" w14:textId="77777777" w:rsidR="00C92A4B" w:rsidRDefault="00C92A4B" w:rsidP="00374D39">
            <w:pPr>
              <w:spacing w:before="120"/>
              <w:rPr>
                <w:rFonts w:ascii="Spectral" w:hAnsi="Spectral"/>
                <w:lang w:val="en-GB"/>
              </w:rPr>
            </w:pPr>
          </w:p>
        </w:tc>
      </w:tr>
      <w:tr w:rsidR="00C92A4B" w14:paraId="4A399C1A" w14:textId="77777777" w:rsidTr="00C92A4B">
        <w:tc>
          <w:tcPr>
            <w:tcW w:w="4814" w:type="dxa"/>
          </w:tcPr>
          <w:p w14:paraId="72A305C1" w14:textId="133B9386" w:rsidR="00C92A4B" w:rsidRPr="00C92A4B" w:rsidRDefault="00C92A4B" w:rsidP="00374D39">
            <w:pPr>
              <w:spacing w:before="120"/>
              <w:rPr>
                <w:rFonts w:ascii="Spectral" w:hAnsi="Spectral"/>
                <w:b/>
                <w:bCs/>
                <w:lang w:val="en-GB"/>
              </w:rPr>
            </w:pPr>
            <w:r w:rsidRPr="00C92A4B">
              <w:rPr>
                <w:rFonts w:ascii="Spectral" w:hAnsi="Spectral"/>
                <w:b/>
                <w:bCs/>
                <w:lang w:val="en-GB"/>
              </w:rPr>
              <w:t>Total</w:t>
            </w:r>
          </w:p>
        </w:tc>
        <w:tc>
          <w:tcPr>
            <w:tcW w:w="4815" w:type="dxa"/>
          </w:tcPr>
          <w:p w14:paraId="7320BE83" w14:textId="77777777" w:rsidR="00C92A4B" w:rsidRDefault="00C92A4B" w:rsidP="00374D39">
            <w:pPr>
              <w:spacing w:before="120"/>
              <w:rPr>
                <w:rFonts w:ascii="Spectral" w:hAnsi="Spectral"/>
                <w:lang w:val="en-GB"/>
              </w:rPr>
            </w:pPr>
          </w:p>
        </w:tc>
      </w:tr>
    </w:tbl>
    <w:p w14:paraId="308CD23D" w14:textId="77777777" w:rsidR="00C92A4B" w:rsidRPr="007039B6" w:rsidRDefault="00C92A4B" w:rsidP="00374D39">
      <w:pPr>
        <w:spacing w:before="120"/>
        <w:rPr>
          <w:rFonts w:ascii="Spectral" w:hAnsi="Spectral"/>
          <w:lang w:val="en-GB"/>
        </w:rPr>
      </w:pPr>
    </w:p>
    <w:p w14:paraId="6CB01BB9" w14:textId="01CFF233" w:rsidR="00374D39" w:rsidRPr="007039B6" w:rsidRDefault="00374D39" w:rsidP="00374D39">
      <w:pPr>
        <w:autoSpaceDE w:val="0"/>
        <w:autoSpaceDN w:val="0"/>
        <w:adjustRightInd w:val="0"/>
        <w:spacing w:line="240" w:lineRule="auto"/>
        <w:rPr>
          <w:rFonts w:cs="Verdana-Bold"/>
          <w:b/>
          <w:bCs/>
          <w:sz w:val="28"/>
          <w:szCs w:val="28"/>
          <w:lang w:val="en-GB" w:eastAsia="da-DK"/>
        </w:rPr>
      </w:pPr>
    </w:p>
    <w:tbl>
      <w:tblPr>
        <w:tblW w:w="9639" w:type="dxa"/>
        <w:tblInd w:w="-5" w:type="dxa"/>
        <w:tblLayout w:type="fixed"/>
        <w:tblLook w:val="0000" w:firstRow="0" w:lastRow="0" w:firstColumn="0" w:lastColumn="0" w:noHBand="0" w:noVBand="0"/>
      </w:tblPr>
      <w:tblGrid>
        <w:gridCol w:w="4820"/>
        <w:gridCol w:w="4819"/>
      </w:tblGrid>
      <w:tr w:rsidR="00374D39" w:rsidRPr="007039B6" w14:paraId="011F5217" w14:textId="77777777" w:rsidTr="00C92A4B">
        <w:trPr>
          <w:trHeight w:val="38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247813" w14:textId="2A78DC2B" w:rsidR="00374D39" w:rsidRPr="007039B6" w:rsidRDefault="00374D39" w:rsidP="00360C02">
            <w:pPr>
              <w:snapToGrid w:val="0"/>
              <w:rPr>
                <w:rFonts w:asciiTheme="majorHAnsi" w:hAnsiTheme="majorHAnsi"/>
                <w:b/>
                <w:sz w:val="32"/>
                <w:szCs w:val="32"/>
                <w:lang w:val="en-GB"/>
              </w:rPr>
            </w:pPr>
            <w:r w:rsidRPr="007039B6">
              <w:rPr>
                <w:rFonts w:cs="Verdana-Bold"/>
                <w:b/>
                <w:bCs/>
                <w:sz w:val="28"/>
                <w:szCs w:val="28"/>
                <w:lang w:val="en-GB" w:eastAsia="da-DK"/>
              </w:rPr>
              <w:br w:type="page"/>
            </w:r>
            <w:r w:rsidR="00C92A4B" w:rsidRPr="00C92A4B">
              <w:rPr>
                <w:rFonts w:asciiTheme="majorHAnsi" w:hAnsiTheme="majorHAnsi" w:cs="Verdana-Bold"/>
                <w:b/>
                <w:bCs/>
                <w:sz w:val="32"/>
                <w:szCs w:val="32"/>
                <w:lang w:val="en-GB" w:eastAsia="da-DK"/>
              </w:rPr>
              <w:t>3</w:t>
            </w:r>
            <w:r w:rsidR="00C92A4B">
              <w:rPr>
                <w:rFonts w:cs="Verdana-Bold"/>
                <w:b/>
                <w:bCs/>
                <w:sz w:val="28"/>
                <w:szCs w:val="28"/>
                <w:lang w:val="en-GB" w:eastAsia="da-DK"/>
              </w:rPr>
              <w:t xml:space="preserve"> </w:t>
            </w:r>
            <w:r w:rsidRPr="007039B6">
              <w:rPr>
                <w:rFonts w:asciiTheme="majorHAnsi" w:hAnsiTheme="majorHAnsi"/>
                <w:b/>
                <w:sz w:val="32"/>
                <w:szCs w:val="32"/>
                <w:lang w:val="en-GB"/>
              </w:rPr>
              <w:t>Contact information</w:t>
            </w:r>
          </w:p>
        </w:tc>
      </w:tr>
      <w:tr w:rsidR="00374D39" w:rsidRPr="007039B6" w14:paraId="0DC5A33E" w14:textId="77777777" w:rsidTr="00C92A4B">
        <w:trPr>
          <w:trHeight w:val="243"/>
        </w:trPr>
        <w:tc>
          <w:tcPr>
            <w:tcW w:w="4820" w:type="dxa"/>
            <w:tcBorders>
              <w:top w:val="single" w:sz="4" w:space="0" w:color="000000"/>
              <w:left w:val="single" w:sz="4" w:space="0" w:color="000000"/>
              <w:bottom w:val="single" w:sz="4" w:space="0" w:color="000000"/>
            </w:tcBorders>
          </w:tcPr>
          <w:p w14:paraId="024B0B58" w14:textId="77777777" w:rsidR="00374D39" w:rsidRPr="007039B6" w:rsidRDefault="00374D39" w:rsidP="00360C02">
            <w:pPr>
              <w:snapToGrid w:val="0"/>
              <w:rPr>
                <w:rFonts w:cs="Arial"/>
                <w:b/>
                <w:spacing w:val="-3"/>
                <w:lang w:val="en-GB"/>
              </w:rPr>
            </w:pPr>
            <w:r w:rsidRPr="007039B6">
              <w:rPr>
                <w:rFonts w:cs="Arial"/>
                <w:b/>
                <w:spacing w:val="-3"/>
                <w:lang w:val="en-GB"/>
              </w:rPr>
              <w:lastRenderedPageBreak/>
              <w:t>The Danish applicant organisation</w:t>
            </w:r>
          </w:p>
          <w:p w14:paraId="13FEE0B0" w14:textId="77777777" w:rsidR="00374D39" w:rsidRPr="007039B6"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7039B6">
              <w:rPr>
                <w:rFonts w:ascii="Spectral" w:hAnsi="Spectral" w:cs="Arial"/>
                <w:lang w:val="en-GB"/>
              </w:rPr>
              <w:t>Organisation’s name</w:t>
            </w:r>
          </w:p>
          <w:p w14:paraId="33FE7421" w14:textId="77777777" w:rsidR="00374D39" w:rsidRPr="007039B6" w:rsidRDefault="00374D39" w:rsidP="00374D39">
            <w:pPr>
              <w:pStyle w:val="Brdtekst"/>
              <w:numPr>
                <w:ilvl w:val="0"/>
                <w:numId w:val="2"/>
              </w:numPr>
              <w:suppressAutoHyphens/>
              <w:overflowPunct w:val="0"/>
              <w:autoSpaceDE w:val="0"/>
              <w:textAlignment w:val="baseline"/>
              <w:rPr>
                <w:rFonts w:ascii="Spectral" w:hAnsi="Spectral" w:cs="Arial"/>
                <w:i w:val="0"/>
                <w:lang w:val="en-GB"/>
              </w:rPr>
            </w:pPr>
            <w:r w:rsidRPr="007039B6">
              <w:rPr>
                <w:rFonts w:ascii="Spectral" w:hAnsi="Spectral" w:cs="Arial"/>
                <w:i w:val="0"/>
                <w:lang w:val="en-GB"/>
              </w:rPr>
              <w:t>Address</w:t>
            </w:r>
          </w:p>
          <w:p w14:paraId="43B9E0F4" w14:textId="77777777" w:rsidR="00374D39" w:rsidRPr="007039B6" w:rsidRDefault="00374D39" w:rsidP="00374D39">
            <w:pPr>
              <w:pStyle w:val="Brdtekst"/>
              <w:numPr>
                <w:ilvl w:val="0"/>
                <w:numId w:val="2"/>
              </w:numPr>
              <w:suppressAutoHyphens/>
              <w:overflowPunct w:val="0"/>
              <w:autoSpaceDE w:val="0"/>
              <w:textAlignment w:val="baseline"/>
              <w:rPr>
                <w:rFonts w:ascii="Spectral" w:hAnsi="Spectral" w:cs="Arial"/>
                <w:i w:val="0"/>
                <w:lang w:val="en-GB"/>
              </w:rPr>
            </w:pPr>
            <w:r w:rsidRPr="007039B6">
              <w:rPr>
                <w:rFonts w:ascii="Spectral" w:hAnsi="Spectral" w:cs="Arial"/>
                <w:i w:val="0"/>
                <w:lang w:val="en-GB"/>
              </w:rPr>
              <w:t xml:space="preserve">Telephone </w:t>
            </w:r>
          </w:p>
          <w:p w14:paraId="4CF7D35C" w14:textId="77777777" w:rsidR="00374D39" w:rsidRPr="007039B6"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7039B6">
              <w:rPr>
                <w:rFonts w:ascii="Spectral" w:hAnsi="Spectral" w:cs="Arial"/>
                <w:lang w:val="en-GB"/>
              </w:rPr>
              <w:t>Email address</w:t>
            </w:r>
          </w:p>
          <w:p w14:paraId="5A7442FE" w14:textId="77777777" w:rsidR="00374D39" w:rsidRPr="007039B6" w:rsidRDefault="00374D39" w:rsidP="00374D39">
            <w:pPr>
              <w:numPr>
                <w:ilvl w:val="0"/>
                <w:numId w:val="2"/>
              </w:numPr>
              <w:suppressAutoHyphens/>
              <w:overflowPunct w:val="0"/>
              <w:autoSpaceDE w:val="0"/>
              <w:spacing w:line="240" w:lineRule="auto"/>
              <w:textAlignment w:val="baseline"/>
              <w:rPr>
                <w:rFonts w:ascii="Spectral" w:hAnsi="Spectral" w:cs="Arial"/>
                <w:lang w:val="en-GB"/>
              </w:rPr>
            </w:pPr>
            <w:r w:rsidRPr="007039B6">
              <w:rPr>
                <w:rFonts w:ascii="Spectral" w:hAnsi="Spectral" w:cs="Arial"/>
                <w:lang w:val="en-GB"/>
              </w:rPr>
              <w:t>Website, if any</w:t>
            </w:r>
          </w:p>
          <w:p w14:paraId="393AEA8F" w14:textId="77777777" w:rsidR="00374D39" w:rsidRPr="007039B6" w:rsidRDefault="00374D39" w:rsidP="00360C02">
            <w:pPr>
              <w:suppressAutoHyphens/>
              <w:overflowPunct w:val="0"/>
              <w:autoSpaceDE w:val="0"/>
              <w:spacing w:line="240" w:lineRule="auto"/>
              <w:textAlignment w:val="baseline"/>
              <w:rPr>
                <w:rFonts w:cs="Arial"/>
                <w:b/>
                <w:spacing w:val="-3"/>
                <w:lang w:val="en-GB"/>
              </w:rPr>
            </w:pPr>
          </w:p>
        </w:tc>
        <w:tc>
          <w:tcPr>
            <w:tcW w:w="4819" w:type="dxa"/>
            <w:tcBorders>
              <w:top w:val="single" w:sz="4" w:space="0" w:color="000000"/>
              <w:left w:val="single" w:sz="4" w:space="0" w:color="000000"/>
              <w:bottom w:val="single" w:sz="4" w:space="0" w:color="000000"/>
              <w:right w:val="single" w:sz="4" w:space="0" w:color="000000"/>
            </w:tcBorders>
          </w:tcPr>
          <w:p w14:paraId="24453316" w14:textId="77777777" w:rsidR="00374D39" w:rsidRPr="007039B6" w:rsidRDefault="00374D39" w:rsidP="00360C02">
            <w:pPr>
              <w:snapToGrid w:val="0"/>
              <w:ind w:right="837"/>
              <w:rPr>
                <w:rFonts w:cs="Arial"/>
                <w:spacing w:val="-3"/>
                <w:lang w:val="en-GB"/>
              </w:rPr>
            </w:pPr>
          </w:p>
        </w:tc>
      </w:tr>
      <w:tr w:rsidR="00374D39" w:rsidRPr="007039B6" w14:paraId="5C308B2A" w14:textId="77777777" w:rsidTr="00C92A4B">
        <w:trPr>
          <w:trHeight w:val="243"/>
        </w:trPr>
        <w:tc>
          <w:tcPr>
            <w:tcW w:w="4820" w:type="dxa"/>
            <w:tcBorders>
              <w:top w:val="single" w:sz="4" w:space="0" w:color="000000"/>
              <w:left w:val="single" w:sz="4" w:space="0" w:color="000000"/>
              <w:bottom w:val="single" w:sz="4" w:space="0" w:color="000000"/>
            </w:tcBorders>
          </w:tcPr>
          <w:p w14:paraId="7214499A" w14:textId="77777777" w:rsidR="00374D39" w:rsidRPr="007039B6" w:rsidRDefault="00374D39" w:rsidP="00360C02">
            <w:pPr>
              <w:snapToGrid w:val="0"/>
              <w:rPr>
                <w:rFonts w:cs="Arial"/>
                <w:b/>
                <w:spacing w:val="-3"/>
                <w:lang w:val="en-GB"/>
              </w:rPr>
            </w:pPr>
            <w:r w:rsidRPr="007039B6">
              <w:rPr>
                <w:rFonts w:cs="Arial"/>
                <w:b/>
                <w:spacing w:val="-3"/>
                <w:lang w:val="en-GB"/>
              </w:rPr>
              <w:t>Contact person</w:t>
            </w:r>
          </w:p>
          <w:p w14:paraId="0F588F1C" w14:textId="77777777" w:rsidR="00374D39" w:rsidRPr="007039B6" w:rsidRDefault="00374D39" w:rsidP="00374D39">
            <w:pPr>
              <w:numPr>
                <w:ilvl w:val="0"/>
                <w:numId w:val="3"/>
              </w:numPr>
              <w:suppressAutoHyphens/>
              <w:overflowPunct w:val="0"/>
              <w:autoSpaceDE w:val="0"/>
              <w:spacing w:line="240" w:lineRule="auto"/>
              <w:textAlignment w:val="baseline"/>
              <w:rPr>
                <w:rFonts w:cs="Arial"/>
                <w:lang w:val="en-GB"/>
              </w:rPr>
            </w:pPr>
            <w:r w:rsidRPr="007039B6">
              <w:rPr>
                <w:rFonts w:cs="Arial"/>
                <w:lang w:val="en-GB"/>
              </w:rPr>
              <w:t>Name of contact person</w:t>
            </w:r>
          </w:p>
          <w:p w14:paraId="5376E9E1" w14:textId="77777777" w:rsidR="00374D39" w:rsidRPr="007039B6" w:rsidRDefault="00374D39" w:rsidP="00374D39">
            <w:pPr>
              <w:numPr>
                <w:ilvl w:val="0"/>
                <w:numId w:val="3"/>
              </w:numPr>
              <w:suppressAutoHyphens/>
              <w:overflowPunct w:val="0"/>
              <w:autoSpaceDE w:val="0"/>
              <w:spacing w:line="240" w:lineRule="auto"/>
              <w:textAlignment w:val="baseline"/>
              <w:rPr>
                <w:rFonts w:cs="Arial"/>
                <w:lang w:val="en-GB"/>
              </w:rPr>
            </w:pPr>
            <w:r w:rsidRPr="007039B6">
              <w:rPr>
                <w:rFonts w:cs="Arial"/>
                <w:lang w:val="en-GB"/>
              </w:rPr>
              <w:t>Contact person’s address (if different from the organisation’s home address)</w:t>
            </w:r>
          </w:p>
          <w:p w14:paraId="13F74C3C" w14:textId="77777777" w:rsidR="00374D39" w:rsidRPr="007039B6" w:rsidRDefault="00374D39" w:rsidP="00374D39">
            <w:pPr>
              <w:numPr>
                <w:ilvl w:val="0"/>
                <w:numId w:val="3"/>
              </w:numPr>
              <w:suppressAutoHyphens/>
              <w:overflowPunct w:val="0"/>
              <w:autoSpaceDE w:val="0"/>
              <w:spacing w:line="240" w:lineRule="auto"/>
              <w:textAlignment w:val="baseline"/>
              <w:rPr>
                <w:rFonts w:cs="Arial"/>
                <w:lang w:val="en-GB"/>
              </w:rPr>
            </w:pPr>
            <w:r w:rsidRPr="007039B6">
              <w:rPr>
                <w:rFonts w:cs="Arial"/>
                <w:lang w:val="en-GB"/>
              </w:rPr>
              <w:t>Contact person’s email</w:t>
            </w:r>
          </w:p>
          <w:p w14:paraId="11345811" w14:textId="77777777" w:rsidR="00374D39" w:rsidRPr="007039B6" w:rsidRDefault="00374D39" w:rsidP="00374D39">
            <w:pPr>
              <w:numPr>
                <w:ilvl w:val="0"/>
                <w:numId w:val="3"/>
              </w:numPr>
              <w:suppressAutoHyphens/>
              <w:overflowPunct w:val="0"/>
              <w:autoSpaceDE w:val="0"/>
              <w:spacing w:line="240" w:lineRule="auto"/>
              <w:textAlignment w:val="baseline"/>
              <w:rPr>
                <w:rFonts w:cs="Arial"/>
                <w:lang w:val="en-GB"/>
              </w:rPr>
            </w:pPr>
            <w:r w:rsidRPr="007039B6">
              <w:rPr>
                <w:rFonts w:cs="Arial"/>
                <w:lang w:val="en-GB"/>
              </w:rPr>
              <w:t>Contact person’s telephone no.</w:t>
            </w:r>
          </w:p>
          <w:p w14:paraId="2023357B" w14:textId="77777777" w:rsidR="00374D39" w:rsidRPr="007039B6" w:rsidRDefault="00374D39" w:rsidP="00360C02">
            <w:pPr>
              <w:rPr>
                <w:rFonts w:cs="Arial"/>
                <w:lang w:val="en-GB"/>
              </w:rPr>
            </w:pPr>
          </w:p>
        </w:tc>
        <w:tc>
          <w:tcPr>
            <w:tcW w:w="4819" w:type="dxa"/>
            <w:tcBorders>
              <w:top w:val="single" w:sz="4" w:space="0" w:color="000000"/>
              <w:left w:val="single" w:sz="4" w:space="0" w:color="000000"/>
              <w:bottom w:val="single" w:sz="4" w:space="0" w:color="000000"/>
              <w:right w:val="single" w:sz="4" w:space="0" w:color="000000"/>
            </w:tcBorders>
          </w:tcPr>
          <w:p w14:paraId="01C77718" w14:textId="77777777" w:rsidR="00374D39" w:rsidRPr="007039B6" w:rsidRDefault="00374D39" w:rsidP="00360C02">
            <w:pPr>
              <w:snapToGrid w:val="0"/>
              <w:rPr>
                <w:rFonts w:cs="Arial"/>
                <w:spacing w:val="-3"/>
                <w:lang w:val="en-GB"/>
              </w:rPr>
            </w:pPr>
          </w:p>
        </w:tc>
      </w:tr>
      <w:tr w:rsidR="00374D39" w:rsidRPr="007039B6" w14:paraId="0B4D3F59" w14:textId="77777777" w:rsidTr="00C92A4B">
        <w:trPr>
          <w:trHeight w:val="243"/>
        </w:trPr>
        <w:tc>
          <w:tcPr>
            <w:tcW w:w="4820" w:type="dxa"/>
            <w:tcBorders>
              <w:top w:val="single" w:sz="4" w:space="0" w:color="000000"/>
              <w:left w:val="single" w:sz="4" w:space="0" w:color="000000"/>
              <w:bottom w:val="single" w:sz="4" w:space="0" w:color="000000"/>
            </w:tcBorders>
          </w:tcPr>
          <w:p w14:paraId="4D57B3FC" w14:textId="77777777" w:rsidR="00374D39" w:rsidRPr="007039B6" w:rsidRDefault="00374D39" w:rsidP="00360C02">
            <w:pPr>
              <w:snapToGrid w:val="0"/>
              <w:jc w:val="both"/>
              <w:rPr>
                <w:rFonts w:cs="Arial"/>
                <w:b/>
                <w:spacing w:val="-3"/>
                <w:lang w:val="en-GB"/>
              </w:rPr>
            </w:pPr>
            <w:r w:rsidRPr="007039B6">
              <w:rPr>
                <w:rFonts w:cs="Arial"/>
                <w:b/>
                <w:spacing w:val="-3"/>
                <w:lang w:val="en-GB"/>
              </w:rPr>
              <w:t xml:space="preserve">Partner organisation </w:t>
            </w:r>
          </w:p>
          <w:p w14:paraId="38A0A057"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Organisation’s name</w:t>
            </w:r>
          </w:p>
          <w:p w14:paraId="053402A0"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Address</w:t>
            </w:r>
          </w:p>
          <w:p w14:paraId="37555F82"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Country</w:t>
            </w:r>
          </w:p>
          <w:p w14:paraId="613DDE95"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Email address</w:t>
            </w:r>
          </w:p>
          <w:p w14:paraId="1D90EA99"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Telephone no.</w:t>
            </w:r>
          </w:p>
          <w:p w14:paraId="5B84BBB5"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Website, if any</w:t>
            </w:r>
          </w:p>
          <w:p w14:paraId="0E21FD94" w14:textId="77777777" w:rsidR="00374D39" w:rsidRPr="007039B6" w:rsidRDefault="00374D39" w:rsidP="00374D39">
            <w:pPr>
              <w:numPr>
                <w:ilvl w:val="0"/>
                <w:numId w:val="1"/>
              </w:numPr>
              <w:suppressAutoHyphens/>
              <w:overflowPunct w:val="0"/>
              <w:autoSpaceDE w:val="0"/>
              <w:spacing w:line="240" w:lineRule="auto"/>
              <w:textAlignment w:val="baseline"/>
              <w:rPr>
                <w:rFonts w:cs="Arial"/>
                <w:lang w:val="en-GB"/>
              </w:rPr>
            </w:pPr>
            <w:r w:rsidRPr="007039B6">
              <w:rPr>
                <w:rFonts w:cs="Arial"/>
                <w:lang w:val="en-GB"/>
              </w:rPr>
              <w:t>Name of contact person</w:t>
            </w:r>
          </w:p>
          <w:p w14:paraId="4909BCAE" w14:textId="77777777" w:rsidR="00374D39" w:rsidRPr="007039B6" w:rsidRDefault="00374D39" w:rsidP="00360C02">
            <w:pPr>
              <w:jc w:val="both"/>
              <w:rPr>
                <w:rFonts w:cs="Arial"/>
                <w:spacing w:val="-3"/>
                <w:lang w:val="en-GB"/>
              </w:rPr>
            </w:pPr>
          </w:p>
        </w:tc>
        <w:tc>
          <w:tcPr>
            <w:tcW w:w="4819" w:type="dxa"/>
            <w:tcBorders>
              <w:top w:val="single" w:sz="4" w:space="0" w:color="000000"/>
              <w:left w:val="single" w:sz="4" w:space="0" w:color="000000"/>
              <w:bottom w:val="single" w:sz="4" w:space="0" w:color="000000"/>
              <w:right w:val="single" w:sz="4" w:space="0" w:color="000000"/>
            </w:tcBorders>
          </w:tcPr>
          <w:p w14:paraId="1598359B" w14:textId="77777777" w:rsidR="00374D39" w:rsidRPr="007039B6" w:rsidRDefault="00374D39" w:rsidP="00360C02">
            <w:pPr>
              <w:snapToGrid w:val="0"/>
              <w:rPr>
                <w:rFonts w:cs="Arial"/>
                <w:spacing w:val="-3"/>
                <w:lang w:val="en-GB"/>
              </w:rPr>
            </w:pPr>
          </w:p>
        </w:tc>
      </w:tr>
    </w:tbl>
    <w:p w14:paraId="2D83EA1D" w14:textId="77777777" w:rsidR="00374D39" w:rsidRPr="007039B6" w:rsidRDefault="00374D39" w:rsidP="00374D39">
      <w:pPr>
        <w:autoSpaceDE w:val="0"/>
        <w:autoSpaceDN w:val="0"/>
        <w:adjustRightInd w:val="0"/>
        <w:spacing w:line="240" w:lineRule="auto"/>
        <w:rPr>
          <w:rFonts w:cs="Verdana"/>
          <w:sz w:val="24"/>
          <w:szCs w:val="24"/>
          <w:lang w:val="en-GB" w:eastAsia="da-DK"/>
        </w:rPr>
      </w:pPr>
    </w:p>
    <w:tbl>
      <w:tblPr>
        <w:tblW w:w="9639" w:type="dxa"/>
        <w:tblInd w:w="-5" w:type="dxa"/>
        <w:tblLayout w:type="fixed"/>
        <w:tblLook w:val="0000" w:firstRow="0" w:lastRow="0" w:firstColumn="0" w:lastColumn="0" w:noHBand="0" w:noVBand="0"/>
      </w:tblPr>
      <w:tblGrid>
        <w:gridCol w:w="9639"/>
      </w:tblGrid>
      <w:tr w:rsidR="00374D39" w:rsidRPr="007039B6" w14:paraId="36A44C58" w14:textId="77777777" w:rsidTr="00C92A4B">
        <w:trPr>
          <w:trHeight w:val="487"/>
        </w:trPr>
        <w:tc>
          <w:tcPr>
            <w:tcW w:w="9639" w:type="dxa"/>
            <w:tcBorders>
              <w:top w:val="single" w:sz="4" w:space="0" w:color="000000"/>
              <w:left w:val="single" w:sz="4" w:space="0" w:color="000000"/>
              <w:bottom w:val="single" w:sz="4" w:space="0" w:color="000000"/>
              <w:right w:val="single" w:sz="4" w:space="0" w:color="000000"/>
            </w:tcBorders>
            <w:shd w:val="clear" w:color="auto" w:fill="D9D9D9"/>
          </w:tcPr>
          <w:p w14:paraId="2FC86A57" w14:textId="482F1693" w:rsidR="00374D39" w:rsidRPr="007039B6" w:rsidRDefault="00C92A4B" w:rsidP="00360C02">
            <w:pPr>
              <w:snapToGrid w:val="0"/>
              <w:rPr>
                <w:rFonts w:ascii="Montserrat" w:hAnsi="Montserrat"/>
                <w:b/>
                <w:sz w:val="32"/>
                <w:szCs w:val="32"/>
                <w:lang w:val="en-GB"/>
              </w:rPr>
            </w:pPr>
            <w:r>
              <w:rPr>
                <w:rFonts w:ascii="Montserrat" w:hAnsi="Montserrat"/>
                <w:b/>
                <w:sz w:val="32"/>
                <w:szCs w:val="32"/>
                <w:lang w:val="en-GB"/>
              </w:rPr>
              <w:t xml:space="preserve">4 </w:t>
            </w:r>
            <w:r w:rsidR="00374D39" w:rsidRPr="007039B6">
              <w:rPr>
                <w:rFonts w:ascii="Montserrat" w:hAnsi="Montserrat"/>
                <w:b/>
                <w:sz w:val="32"/>
                <w:szCs w:val="32"/>
                <w:lang w:val="en-GB"/>
              </w:rPr>
              <w:t>Signature</w:t>
            </w:r>
          </w:p>
        </w:tc>
      </w:tr>
      <w:tr w:rsidR="00374D39" w:rsidRPr="007039B6" w14:paraId="7ABD52E6"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37B6CC03" w14:textId="77777777" w:rsidR="00374D39" w:rsidRPr="007039B6" w:rsidRDefault="00374D39" w:rsidP="00360C02">
            <w:pPr>
              <w:snapToGrid w:val="0"/>
              <w:rPr>
                <w:lang w:val="en-GB"/>
              </w:rPr>
            </w:pPr>
            <w:r w:rsidRPr="007039B6">
              <w:rPr>
                <w:lang w:val="en-GB"/>
              </w:rPr>
              <w:t>I hereby confirm that my organisation fully supports this partnership and this project application, that we have knowledge about the DUF guidelines as well as the financial guidelines and that we are prepared to take on all obligations that an approval of the application will put on us as an organisation. I furthermore confirm that I have the authority to take decisions and sign agreements on behalf of my organisation.</w:t>
            </w:r>
          </w:p>
        </w:tc>
      </w:tr>
      <w:tr w:rsidR="00374D39" w:rsidRPr="007039B6" w14:paraId="55B809E3"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4C222A27" w14:textId="77777777" w:rsidR="00374D39" w:rsidRPr="007039B6" w:rsidRDefault="00374D39" w:rsidP="00360C02">
            <w:pPr>
              <w:snapToGrid w:val="0"/>
              <w:rPr>
                <w:lang w:val="en-GB"/>
              </w:rPr>
            </w:pPr>
            <w:r w:rsidRPr="007039B6">
              <w:rPr>
                <w:lang w:val="en-GB"/>
              </w:rPr>
              <w:t>On behalf of the Danish member organisation</w:t>
            </w:r>
          </w:p>
        </w:tc>
      </w:tr>
      <w:tr w:rsidR="00374D39" w:rsidRPr="007039B6" w14:paraId="32180AD9"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10601CA3" w14:textId="77777777" w:rsidR="00374D39" w:rsidRPr="007039B6" w:rsidRDefault="00374D39" w:rsidP="00360C02">
            <w:pPr>
              <w:snapToGrid w:val="0"/>
              <w:rPr>
                <w:lang w:val="en-GB"/>
              </w:rPr>
            </w:pPr>
          </w:p>
          <w:p w14:paraId="52376484" w14:textId="77777777" w:rsidR="00374D39" w:rsidRPr="007039B6" w:rsidRDefault="00374D39" w:rsidP="00360C02">
            <w:pPr>
              <w:rPr>
                <w:lang w:val="en-GB"/>
              </w:rPr>
            </w:pPr>
          </w:p>
        </w:tc>
      </w:tr>
      <w:tr w:rsidR="00374D39" w:rsidRPr="007039B6" w14:paraId="3FDAA38A"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5F64FA13" w14:textId="77777777" w:rsidR="00374D39" w:rsidRPr="007039B6" w:rsidRDefault="00374D39" w:rsidP="00360C02">
            <w:pPr>
              <w:snapToGrid w:val="0"/>
              <w:rPr>
                <w:lang w:val="en-GB"/>
              </w:rPr>
            </w:pPr>
            <w:r w:rsidRPr="007039B6">
              <w:rPr>
                <w:lang w:val="en-GB"/>
              </w:rPr>
              <w:t>Date/Place</w:t>
            </w:r>
          </w:p>
        </w:tc>
      </w:tr>
      <w:tr w:rsidR="00374D39" w:rsidRPr="007039B6" w14:paraId="694506A5"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41C0A98B" w14:textId="77777777" w:rsidR="00374D39" w:rsidRPr="007039B6" w:rsidRDefault="00374D39" w:rsidP="00360C02">
            <w:pPr>
              <w:snapToGrid w:val="0"/>
              <w:rPr>
                <w:lang w:val="en-GB"/>
              </w:rPr>
            </w:pPr>
          </w:p>
          <w:p w14:paraId="17350D1E" w14:textId="77777777" w:rsidR="00374D39" w:rsidRPr="007039B6" w:rsidRDefault="00374D39" w:rsidP="00360C02">
            <w:pPr>
              <w:rPr>
                <w:lang w:val="en-GB"/>
              </w:rPr>
            </w:pPr>
          </w:p>
        </w:tc>
      </w:tr>
      <w:tr w:rsidR="00374D39" w:rsidRPr="007039B6" w14:paraId="2775CB74"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181CE47A" w14:textId="77777777" w:rsidR="00374D39" w:rsidRPr="007039B6" w:rsidRDefault="00374D39" w:rsidP="00360C02">
            <w:pPr>
              <w:snapToGrid w:val="0"/>
              <w:rPr>
                <w:lang w:val="en-GB"/>
              </w:rPr>
            </w:pPr>
            <w:r w:rsidRPr="007039B6">
              <w:rPr>
                <w:lang w:val="en-GB"/>
              </w:rPr>
              <w:t>Name</w:t>
            </w:r>
          </w:p>
        </w:tc>
      </w:tr>
      <w:tr w:rsidR="00374D39" w:rsidRPr="007039B6" w14:paraId="3BAB7EE6"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6D0ADE48" w14:textId="77777777" w:rsidR="00374D39" w:rsidRPr="007039B6" w:rsidRDefault="00374D39" w:rsidP="00360C02">
            <w:pPr>
              <w:snapToGrid w:val="0"/>
              <w:rPr>
                <w:lang w:val="en-GB"/>
              </w:rPr>
            </w:pPr>
          </w:p>
          <w:p w14:paraId="54FE5263" w14:textId="77777777" w:rsidR="00374D39" w:rsidRPr="007039B6" w:rsidRDefault="00374D39" w:rsidP="00360C02">
            <w:pPr>
              <w:rPr>
                <w:lang w:val="en-GB"/>
              </w:rPr>
            </w:pPr>
          </w:p>
        </w:tc>
      </w:tr>
      <w:tr w:rsidR="00374D39" w:rsidRPr="007039B6" w14:paraId="79CA662E"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3D301CB7" w14:textId="77777777" w:rsidR="00374D39" w:rsidRPr="007039B6" w:rsidRDefault="00374D39" w:rsidP="00360C02">
            <w:pPr>
              <w:snapToGrid w:val="0"/>
              <w:rPr>
                <w:lang w:val="en-GB"/>
              </w:rPr>
            </w:pPr>
            <w:r w:rsidRPr="007039B6">
              <w:rPr>
                <w:lang w:val="en-GB"/>
              </w:rPr>
              <w:t>Position in organisation</w:t>
            </w:r>
          </w:p>
        </w:tc>
      </w:tr>
      <w:tr w:rsidR="00374D39" w:rsidRPr="007039B6" w14:paraId="5BBCC65A"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64BEDA69" w14:textId="77777777" w:rsidR="00374D39" w:rsidRPr="007039B6" w:rsidRDefault="00374D39" w:rsidP="00360C02">
            <w:pPr>
              <w:snapToGrid w:val="0"/>
              <w:rPr>
                <w:lang w:val="en-GB"/>
              </w:rPr>
            </w:pPr>
          </w:p>
          <w:p w14:paraId="08CDD6F9" w14:textId="77777777" w:rsidR="00374D39" w:rsidRPr="007039B6" w:rsidRDefault="00374D39" w:rsidP="00360C02">
            <w:pPr>
              <w:rPr>
                <w:lang w:val="en-GB"/>
              </w:rPr>
            </w:pPr>
          </w:p>
        </w:tc>
      </w:tr>
      <w:tr w:rsidR="00374D39" w:rsidRPr="007039B6" w14:paraId="7EC1AC12" w14:textId="77777777" w:rsidTr="00C92A4B">
        <w:trPr>
          <w:trHeight w:val="260"/>
        </w:trPr>
        <w:tc>
          <w:tcPr>
            <w:tcW w:w="9639" w:type="dxa"/>
            <w:tcBorders>
              <w:top w:val="single" w:sz="4" w:space="0" w:color="000000"/>
              <w:left w:val="single" w:sz="4" w:space="0" w:color="000000"/>
              <w:bottom w:val="single" w:sz="4" w:space="0" w:color="000000"/>
              <w:right w:val="single" w:sz="4" w:space="0" w:color="000000"/>
            </w:tcBorders>
          </w:tcPr>
          <w:p w14:paraId="741257DD" w14:textId="77777777" w:rsidR="00374D39" w:rsidRPr="007039B6" w:rsidRDefault="00374D39" w:rsidP="00360C02">
            <w:pPr>
              <w:snapToGrid w:val="0"/>
              <w:rPr>
                <w:lang w:val="en-GB"/>
              </w:rPr>
            </w:pPr>
            <w:r w:rsidRPr="007039B6">
              <w:rPr>
                <w:lang w:val="en-GB"/>
              </w:rPr>
              <w:lastRenderedPageBreak/>
              <w:t>Signature</w:t>
            </w:r>
          </w:p>
        </w:tc>
      </w:tr>
    </w:tbl>
    <w:p w14:paraId="24F0520D" w14:textId="3A812AA3" w:rsidR="00006872" w:rsidRPr="007039B6" w:rsidRDefault="00845B37" w:rsidP="008D084E">
      <w:pPr>
        <w:rPr>
          <w:lang w:val="en-GB"/>
        </w:rPr>
      </w:pPr>
    </w:p>
    <w:sectPr w:rsidR="00006872" w:rsidRPr="007039B6" w:rsidSect="001A7973">
      <w:headerReference w:type="default" r:id="rId11"/>
      <w:footerReference w:type="default" r:id="rId12"/>
      <w:headerReference w:type="first" r:id="rId13"/>
      <w:pgSz w:w="11906" w:h="16838" w:code="9"/>
      <w:pgMar w:top="1985" w:right="1133"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C0A0" w14:textId="77777777" w:rsidR="00111253" w:rsidRDefault="00111253">
      <w:pPr>
        <w:spacing w:line="240" w:lineRule="auto"/>
      </w:pPr>
      <w:r>
        <w:separator/>
      </w:r>
    </w:p>
  </w:endnote>
  <w:endnote w:type="continuationSeparator" w:id="0">
    <w:p w14:paraId="189F3633" w14:textId="77777777" w:rsidR="00111253" w:rsidRDefault="00111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1" w:usb1="00000000" w:usb2="00000000" w:usb3="00000000" w:csb0="00000097"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5212" w14:textId="7B3F82A6" w:rsidR="00B12435" w:rsidRDefault="00E8351E">
    <w:pPr>
      <w:pStyle w:val="Sidefod"/>
    </w:pPr>
    <w:r>
      <w:rPr>
        <w:noProof/>
        <w:lang w:eastAsia="da-DK"/>
      </w:rPr>
      <mc:AlternateContent>
        <mc:Choice Requires="wps">
          <w:drawing>
            <wp:anchor distT="0" distB="0" distL="114300" distR="114300" simplePos="0" relativeHeight="251661312" behindDoc="0" locked="1" layoutInCell="1" allowOverlap="1" wp14:anchorId="24F05214" wp14:editId="24F05215">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521C"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05214"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" filled="f" stroked="f">
              <v:textbox style="mso-fit-shape-to-text:t" inset="0">
                <w:txbxContent>
                  <w:p w14:paraId="24F0521C"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4CDD0" w14:textId="77777777" w:rsidR="00111253" w:rsidRDefault="00111253">
      <w:pPr>
        <w:spacing w:line="240" w:lineRule="auto"/>
      </w:pPr>
      <w:r>
        <w:separator/>
      </w:r>
    </w:p>
  </w:footnote>
  <w:footnote w:type="continuationSeparator" w:id="0">
    <w:p w14:paraId="64C4A281" w14:textId="77777777" w:rsidR="00111253" w:rsidRDefault="00111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5210" w14:textId="71B03849" w:rsidR="00B23337" w:rsidRDefault="001A7973" w:rsidP="00B23337">
    <w:pPr>
      <w:pStyle w:val="Sidehoved"/>
      <w:tabs>
        <w:tab w:val="clear" w:pos="4320"/>
        <w:tab w:val="clear" w:pos="8640"/>
        <w:tab w:val="left" w:pos="1065"/>
      </w:tabs>
    </w:pPr>
    <w:r>
      <w:rPr>
        <w:noProof/>
        <w:lang w:eastAsia="da-DK"/>
      </w:rPr>
      <w:drawing>
        <wp:anchor distT="0" distB="0" distL="114300" distR="114300" simplePos="0" relativeHeight="251665408" behindDoc="0" locked="0" layoutInCell="1" allowOverlap="1" wp14:anchorId="106C3133" wp14:editId="21A81B90">
          <wp:simplePos x="0" y="0"/>
          <wp:positionH relativeFrom="margin">
            <wp:posOffset>0</wp:posOffset>
          </wp:positionH>
          <wp:positionV relativeFrom="paragraph">
            <wp:posOffset>161925</wp:posOffset>
          </wp:positionV>
          <wp:extent cx="1648267" cy="371475"/>
          <wp:effectExtent l="0" t="0" r="9525" b="0"/>
          <wp:wrapThrough wrapText="bothSides">
            <wp:wrapPolygon edited="0">
              <wp:start x="0" y="0"/>
              <wp:lineTo x="0" y="19938"/>
              <wp:lineTo x="19977" y="19938"/>
              <wp:lineTo x="19477" y="17723"/>
              <wp:lineTo x="21475" y="6646"/>
              <wp:lineTo x="21475" y="0"/>
              <wp:lineTo x="0" y="0"/>
            </wp:wrapPolygon>
          </wp:wrapThrough>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21939" name="DUF_Logotype_ENG_Horisontal_RGB.png"/>
                  <pic:cNvPicPr/>
                </pic:nvPicPr>
                <pic:blipFill>
                  <a:blip r:embed="rId1"/>
                  <a:stretch>
                    <a:fillRect/>
                  </a:stretch>
                </pic:blipFill>
                <pic:spPr>
                  <a:xfrm>
                    <a:off x="0" y="0"/>
                    <a:ext cx="1648267" cy="371475"/>
                  </a:xfrm>
                  <a:prstGeom prst="rect">
                    <a:avLst/>
                  </a:prstGeom>
                </pic:spPr>
              </pic:pic>
            </a:graphicData>
          </a:graphic>
        </wp:anchor>
      </w:drawing>
    </w:r>
  </w:p>
  <w:p w14:paraId="24F05211" w14:textId="77777777" w:rsidR="00B23337" w:rsidRDefault="00845B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5213" w14:textId="77777777" w:rsidR="00B12435" w:rsidRDefault="00E8351E">
    <w:pPr>
      <w:pStyle w:val="Sidehoved"/>
    </w:pPr>
    <w:r>
      <w:rPr>
        <w:noProof/>
        <w:lang w:eastAsia="da-DK"/>
      </w:rPr>
      <w:drawing>
        <wp:anchor distT="0" distB="0" distL="114300" distR="114300" simplePos="0" relativeHeight="251663360" behindDoc="0" locked="0" layoutInCell="1" allowOverlap="1" wp14:anchorId="24F05218" wp14:editId="24F05219">
          <wp:simplePos x="0" y="0"/>
          <wp:positionH relativeFrom="margin">
            <wp:align>left</wp:align>
          </wp:positionH>
          <wp:positionV relativeFrom="paragraph">
            <wp:posOffset>116205</wp:posOffset>
          </wp:positionV>
          <wp:extent cx="1648267" cy="371475"/>
          <wp:effectExtent l="0" t="0" r="9525" b="0"/>
          <wp:wrapThrough wrapText="bothSides">
            <wp:wrapPolygon edited="0">
              <wp:start x="0" y="0"/>
              <wp:lineTo x="0" y="19938"/>
              <wp:lineTo x="19977" y="19938"/>
              <wp:lineTo x="19477" y="17723"/>
              <wp:lineTo x="21475" y="6646"/>
              <wp:lineTo x="21475" y="0"/>
              <wp:lineTo x="0" y="0"/>
            </wp:wrapPolygon>
          </wp:wrapThrough>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21939" name="DUF_Logotype_ENG_Horisontal_RGB.png"/>
                  <pic:cNvPicPr/>
                </pic:nvPicPr>
                <pic:blipFill>
                  <a:blip r:embed="rId1"/>
                  <a:stretch>
                    <a:fillRect/>
                  </a:stretch>
                </pic:blipFill>
                <pic:spPr>
                  <a:xfrm>
                    <a:off x="0" y="0"/>
                    <a:ext cx="1648267" cy="371475"/>
                  </a:xfrm>
                  <a:prstGeom prst="rect">
                    <a:avLst/>
                  </a:prstGeom>
                </pic:spPr>
              </pic:pic>
            </a:graphicData>
          </a:graphic>
        </wp:anchor>
      </w:drawing>
    </w:r>
    <w:r>
      <w:rPr>
        <w:noProof/>
        <w:lang w:eastAsia="da-DK"/>
      </w:rPr>
      <mc:AlternateContent>
        <mc:Choice Requires="wps">
          <w:drawing>
            <wp:anchor distT="0" distB="0" distL="114300" distR="114300" simplePos="0" relativeHeight="251658240" behindDoc="0" locked="1" layoutInCell="1" allowOverlap="1" wp14:anchorId="24F0521A" wp14:editId="24F0521B">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521D"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0521A" id="_x0000_t202" coordsize="21600,21600" o:spt="202" path="m,l,21600r21600,l21600,xe">
              <v:stroke joinstyle="miter"/>
              <v:path gradientshapeok="t" o:connecttype="rect"/>
            </v:shapetype>
            <v:shape id="_x0000_s1027" type="#_x0000_t202" style="position:absolute;margin-left:402.55pt;margin-top:741.65pt;width:56.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" filled="f" stroked="f">
              <v:textbox style="mso-fit-shape-to-text:t" inset="0">
                <w:txbxContent>
                  <w:p w14:paraId="24F0521D" w14:textId="77777777" w:rsidR="00B12435" w:rsidRPr="00B12435" w:rsidRDefault="00E8351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3" w15:restartNumberingAfterBreak="0">
    <w:nsid w:val="36290752"/>
    <w:multiLevelType w:val="hybridMultilevel"/>
    <w:tmpl w:val="024ECE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4"/>
    <w:rsid w:val="00111253"/>
    <w:rsid w:val="00140554"/>
    <w:rsid w:val="001A7973"/>
    <w:rsid w:val="00374D39"/>
    <w:rsid w:val="004D6A29"/>
    <w:rsid w:val="007039B6"/>
    <w:rsid w:val="00830DA4"/>
    <w:rsid w:val="00845B37"/>
    <w:rsid w:val="00C92A4B"/>
    <w:rsid w:val="00DF016E"/>
    <w:rsid w:val="00E651C0"/>
    <w:rsid w:val="00E8351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051EF"/>
  <w15:docId w15:val="{B5F2CDAA-C8D6-4C7A-A43F-1CBC072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paragraph" w:customStyle="1" w:styleId="NormalEngelsk">
    <w:name w:val="Normal:Engelsk"/>
    <w:basedOn w:val="Normal"/>
    <w:rsid w:val="00374D39"/>
    <w:pPr>
      <w:spacing w:line="240" w:lineRule="auto"/>
    </w:pPr>
    <w:rPr>
      <w:rFonts w:ascii="Times New Roman" w:hAnsi="Times New Roman"/>
      <w:sz w:val="24"/>
      <w:lang w:val="en-GB" w:eastAsia="da-DK"/>
    </w:rPr>
  </w:style>
  <w:style w:type="paragraph" w:styleId="Brdtekst">
    <w:name w:val="Body Text"/>
    <w:basedOn w:val="Normal"/>
    <w:link w:val="BrdtekstTegn"/>
    <w:rsid w:val="00374D39"/>
    <w:pPr>
      <w:spacing w:line="240" w:lineRule="auto"/>
    </w:pPr>
    <w:rPr>
      <w:rFonts w:ascii="Gill Sans" w:hAnsi="Gill Sans"/>
      <w:i/>
      <w:lang w:eastAsia="da-DK"/>
    </w:rPr>
  </w:style>
  <w:style w:type="character" w:customStyle="1" w:styleId="BrdtekstTegn">
    <w:name w:val="Brødtekst Tegn"/>
    <w:basedOn w:val="Standardskrifttypeiafsnit"/>
    <w:link w:val="Brdtekst"/>
    <w:rsid w:val="00374D39"/>
    <w:rPr>
      <w:rFonts w:ascii="Gill Sans" w:hAnsi="Gill Sans"/>
      <w:i/>
    </w:rPr>
  </w:style>
  <w:style w:type="paragraph" w:styleId="Listeafsnit">
    <w:name w:val="List Paragraph"/>
    <w:basedOn w:val="Normal"/>
    <w:uiPriority w:val="34"/>
    <w:qFormat/>
    <w:rsid w:val="0070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171692</TSID>
    <TSUpdatedBy xmlns="964b51f5-af6f-4fd9-807a-c56b0ddda902" xsi:nil="true"/>
    <TSCreatedBy xmlns="964b51f5-af6f-4fd9-807a-c56b0ddda902" xsi:nil="true"/>
    <TSOwner xmlns="964b51f5-af6f-4fd9-807a-c56b0ddda902">178</TSOwner>
    <TSTitle xmlns="964b51f5-af6f-4fd9-807a-c56b0ddda902">Application_Additional Grant_2020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E8758-F9DE-4A27-863C-F983B95074F8}">
  <ds:schemaRefs>
    <ds:schemaRef ds:uri="http://schemas.openxmlformats.org/officeDocument/2006/bibliography"/>
  </ds:schemaRefs>
</ds:datastoreItem>
</file>

<file path=customXml/itemProps2.xml><?xml version="1.0" encoding="utf-8"?>
<ds:datastoreItem xmlns:ds="http://schemas.openxmlformats.org/officeDocument/2006/customXml" ds:itemID="{2ABC87F1-89E1-46FB-98BF-1848B7E4AD37}">
  <ds:schemaRefs>
    <ds:schemaRef ds:uri="http://schemas.microsoft.com/office/2006/documentManagement/types"/>
    <ds:schemaRef ds:uri="964b51f5-af6f-4fd9-807a-c56b0ddda90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878EA72-56AE-44EB-B180-0345C4D8D803}">
  <ds:schemaRefs>
    <ds:schemaRef ds:uri="http://schemas.microsoft.com/sharepoint/v3/contenttype/forms"/>
  </ds:schemaRefs>
</ds:datastoreItem>
</file>

<file path=customXml/itemProps4.xml><?xml version="1.0" encoding="utf-8"?>
<ds:datastoreItem xmlns:ds="http://schemas.openxmlformats.org/officeDocument/2006/customXml" ds:itemID="{AF3CC9F1-E3F8-4941-94F2-C23F618A7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Stybe Vestergaard</dc:creator>
  <cp:lastModifiedBy>Maria Nikhita Mølholm</cp:lastModifiedBy>
  <cp:revision>2</cp:revision>
  <cp:lastPrinted>2018-10-31T14:27:00Z</cp:lastPrinted>
  <dcterms:created xsi:type="dcterms:W3CDTF">2021-01-08T08:54:00Z</dcterms:created>
  <dcterms:modified xsi:type="dcterms:W3CDTF">2021-01-08T08:54:00Z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